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B3FA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14:paraId="0DBF1F2B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781B6193" w14:textId="77777777"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4D7B4401" w14:textId="77777777"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0CECC118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14:paraId="71B86A51" w14:textId="77777777" w:rsidR="00EE4864" w:rsidRPr="00D619C8" w:rsidRDefault="00657F56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Met steun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van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ELFPO.</w:t>
      </w:r>
    </w:p>
    <w:p w14:paraId="4AD392E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1B7439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EA7EC7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B2856F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59C4C1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82007F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FDE610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13C27C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BCEAA8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271B1F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EC573A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7F1969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A2C0EE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7449626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D410EA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3DC67F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98CA71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3F3516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886EF2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B90917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42A53B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6DA24C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9C231A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9F7861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7E029E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DB52F7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AEA647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D1DBFB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951959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9E3C8B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2973985" w14:textId="77777777"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47BB" w14:textId="77777777" w:rsidR="004001FF" w:rsidRDefault="004001FF" w:rsidP="00F11703">
      <w:pPr>
        <w:spacing w:line="240" w:lineRule="auto"/>
      </w:pPr>
      <w:r>
        <w:separator/>
      </w:r>
    </w:p>
    <w:p w14:paraId="3C78AF7E" w14:textId="77777777" w:rsidR="004001FF" w:rsidRDefault="004001FF"/>
  </w:endnote>
  <w:endnote w:type="continuationSeparator" w:id="0">
    <w:p w14:paraId="51B4DF72" w14:textId="77777777" w:rsidR="004001FF" w:rsidRDefault="004001FF" w:rsidP="00F11703">
      <w:pPr>
        <w:spacing w:line="240" w:lineRule="auto"/>
      </w:pPr>
      <w:r>
        <w:continuationSeparator/>
      </w:r>
    </w:p>
    <w:p w14:paraId="22ECFE3E" w14:textId="77777777" w:rsidR="004001FF" w:rsidRDefault="00400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E537C26-A807-40AB-8585-295D04D7BF13}"/>
    <w:embedBold r:id="rId2" w:fontKey="{18EA651B-2C71-4580-9ECE-61D09BDBB4E8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A87C8549-E7E9-42C5-A7F5-AC896DBBAFF8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CF082B10-D71D-4C66-801B-22183671BB0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CC69432D-151D-4FD8-9072-41508D66302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ED6B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955DF63" w14:textId="77777777" w:rsidR="002A0485" w:rsidRDefault="002A0485" w:rsidP="002A0485">
    <w:pPr>
      <w:pStyle w:val="Voettekst"/>
    </w:pPr>
  </w:p>
  <w:p w14:paraId="1E67B7AD" w14:textId="77777777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AD37CC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4F7B91">
        <w:rPr>
          <w:noProof/>
        </w:rPr>
        <w:t>1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0BFE321B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6CE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B84D9DC" w14:textId="77777777" w:rsidR="00FB382E" w:rsidRDefault="00FB382E" w:rsidP="00FF15EB">
    <w:pPr>
      <w:pStyle w:val="Voettekst"/>
    </w:pPr>
  </w:p>
  <w:p w14:paraId="62A6C2A2" w14:textId="77777777" w:rsidR="006A7C85" w:rsidRDefault="004001FF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 w:rsidR="004F7B91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E5D" w14:textId="77777777" w:rsidR="00FD3AE7" w:rsidRDefault="00281B50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60CE2339" wp14:editId="5F2A2A75">
          <wp:simplePos x="0" y="0"/>
          <wp:positionH relativeFrom="page">
            <wp:align>center</wp:align>
          </wp:positionH>
          <wp:positionV relativeFrom="margin">
            <wp:posOffset>9589273</wp:posOffset>
          </wp:positionV>
          <wp:extent cx="9432290" cy="1606550"/>
          <wp:effectExtent l="0" t="0" r="0" b="0"/>
          <wp:wrapSquare wrapText="bothSides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2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DF9C19" w14:textId="77777777"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14:paraId="5F743DA7" w14:textId="77777777" w:rsidR="00FD3AE7" w:rsidRPr="00FD3AE7" w:rsidRDefault="00FD3AE7" w:rsidP="0024147A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DAD4" w14:textId="77777777" w:rsidR="004001FF" w:rsidRDefault="004001FF">
      <w:r>
        <w:separator/>
      </w:r>
    </w:p>
  </w:footnote>
  <w:footnote w:type="continuationSeparator" w:id="0">
    <w:p w14:paraId="3F113867" w14:textId="77777777" w:rsidR="004001FF" w:rsidRDefault="004001FF" w:rsidP="00F11703">
      <w:pPr>
        <w:spacing w:line="240" w:lineRule="auto"/>
      </w:pPr>
      <w:r>
        <w:continuationSeparator/>
      </w:r>
    </w:p>
    <w:p w14:paraId="12ADAC33" w14:textId="77777777" w:rsidR="004001FF" w:rsidRDefault="00400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322D" w14:textId="77777777" w:rsidR="00D619C8" w:rsidRDefault="00AD37CC">
    <w:pPr>
      <w:pStyle w:val="Koptekst"/>
    </w:pPr>
    <w:r>
      <w:rPr>
        <w:rFonts w:asciiTheme="majorHAnsi" w:hAnsiTheme="majorHAnsi"/>
        <w:color w:val="154194"/>
        <w:sz w:val="120"/>
        <w:szCs w:val="120"/>
        <w:lang w:eastAsia="nl-BE"/>
      </w:rPr>
      <w:drawing>
        <wp:anchor distT="0" distB="0" distL="114300" distR="114300" simplePos="0" relativeHeight="251661312" behindDoc="0" locked="0" layoutInCell="1" allowOverlap="1" wp14:anchorId="27E4908B" wp14:editId="0689EC95">
          <wp:simplePos x="0" y="0"/>
          <wp:positionH relativeFrom="column">
            <wp:posOffset>22860</wp:posOffset>
          </wp:positionH>
          <wp:positionV relativeFrom="paragraph">
            <wp:posOffset>6355080</wp:posOffset>
          </wp:positionV>
          <wp:extent cx="1809750" cy="1813803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81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9C8"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45B990" wp14:editId="31ECB450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7EBB0"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">
              <v:group id="Group 2" o:spid="_x0000_s1027" style="position:absolute;left:137;top:137;width:17405;height:15874" coordorigin="137,137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137;top:137;width:17405;height:15874;visibility:visible;mso-wrap-style:square;v-text-anchor:top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0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4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6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8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" o:spid="_x0000_s1040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iwwAAANsAAAAPAAAAZHJzL2Rvd25yZXYueG1sRI9Ba4NA&#10;FITvhf6H5QV6KXVNAk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/JZm4s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4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sNwwAAANsAAAAPAAAAZHJzL2Rvd25yZXYueG1sRI9Ba4NA&#10;FITvhf6H5QV6KXVNIE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HDNbDc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642493592">
    <w:abstractNumId w:val="10"/>
  </w:num>
  <w:num w:numId="2" w16cid:durableId="50731704">
    <w:abstractNumId w:val="1"/>
  </w:num>
  <w:num w:numId="3" w16cid:durableId="274556596">
    <w:abstractNumId w:val="8"/>
  </w:num>
  <w:num w:numId="4" w16cid:durableId="607202274">
    <w:abstractNumId w:val="9"/>
  </w:num>
  <w:num w:numId="5" w16cid:durableId="938374723">
    <w:abstractNumId w:val="3"/>
  </w:num>
  <w:num w:numId="6" w16cid:durableId="530847533">
    <w:abstractNumId w:val="0"/>
  </w:num>
  <w:num w:numId="7" w16cid:durableId="743455346">
    <w:abstractNumId w:val="7"/>
  </w:num>
  <w:num w:numId="8" w16cid:durableId="1885677190">
    <w:abstractNumId w:val="5"/>
  </w:num>
  <w:num w:numId="9" w16cid:durableId="1087191276">
    <w:abstractNumId w:val="4"/>
  </w:num>
  <w:num w:numId="10" w16cid:durableId="369647958">
    <w:abstractNumId w:val="2"/>
  </w:num>
  <w:num w:numId="11" w16cid:durableId="185672800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FF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147A"/>
    <w:rsid w:val="002420A5"/>
    <w:rsid w:val="00246B94"/>
    <w:rsid w:val="00246CDC"/>
    <w:rsid w:val="00246F4E"/>
    <w:rsid w:val="00250E4B"/>
    <w:rsid w:val="002645BC"/>
    <w:rsid w:val="0027143D"/>
    <w:rsid w:val="00276AA8"/>
    <w:rsid w:val="00281B50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001FF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4F7B91"/>
    <w:rsid w:val="0053114A"/>
    <w:rsid w:val="00536E3A"/>
    <w:rsid w:val="0054308D"/>
    <w:rsid w:val="0054417F"/>
    <w:rsid w:val="00550352"/>
    <w:rsid w:val="00550426"/>
    <w:rsid w:val="0056161C"/>
    <w:rsid w:val="005754AB"/>
    <w:rsid w:val="00577198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57F56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0D2A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191E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D37CC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266ADA0A"/>
  <w15:docId w15:val="{84E47C3E-F84A-43F2-8E99-ECE8680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CH\AppData\Local\OMNINET%20GmbH\OMNITRACKER\Temp\infobord_vrn_hier_werken_we_leader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1EC24EC59F40B043BE4924C52FDD" ma:contentTypeVersion="19" ma:contentTypeDescription="Een nieuw document maken." ma:contentTypeScope="" ma:versionID="8ebda51cd1b7a0cd178b5e6be6a36633">
  <xsd:schema xmlns:xsd="http://www.w3.org/2001/XMLSchema" xmlns:xs="http://www.w3.org/2001/XMLSchema" xmlns:p="http://schemas.microsoft.com/office/2006/metadata/properties" xmlns:ns2="36c731b5-a4f0-427a-8f3b-6ab00f3483b0" xmlns:ns3="afa75725-982a-4fbc-b401-348d7081e2bc" targetNamespace="http://schemas.microsoft.com/office/2006/metadata/properties" ma:root="true" ma:fieldsID="c2eddcad88ee60fdbf467b2533058c84" ns2:_="" ns3:_="">
    <xsd:import namespace="36c731b5-a4f0-427a-8f3b-6ab00f3483b0"/>
    <xsd:import namespace="afa75725-982a-4fbc-b401-348d7081e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31b5-a4f0-427a-8f3b-6ab00f348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0bd2eb8-1578-40b2-97d5-67b1fe595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Lopend"/>
          <xsd:enumeration value="Afgerond"/>
          <xsd:enumeration value="Keuz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5725-982a-4fbc-b401-348d7081e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e3b729-a12f-4d6d-99bb-f2034358d2ee}" ma:internalName="TaxCatchAll" ma:showField="CatchAllData" ma:web="afa75725-982a-4fbc-b401-348d7081e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731b5-a4f0-427a-8f3b-6ab00f3483b0">
      <Terms xmlns="http://schemas.microsoft.com/office/infopath/2007/PartnerControls"/>
    </lcf76f155ced4ddcb4097134ff3c332f>
    <TaxCatchAll xmlns="afa75725-982a-4fbc-b401-348d7081e2bc" xsi:nil="true"/>
    <Status xmlns="36c731b5-a4f0-427a-8f3b-6ab00f3483b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C110D-4ADD-46E3-8707-D36F88830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58B22-CD87-4A12-85BB-7C9E28983C7D}"/>
</file>

<file path=customXml/itemProps4.xml><?xml version="1.0" encoding="utf-8"?>
<ds:datastoreItem xmlns:ds="http://schemas.openxmlformats.org/officeDocument/2006/customXml" ds:itemID="{43DA6E7E-BC24-4ED8-AA4B-7A1DB6BEF4C8}"/>
</file>

<file path=customXml/itemProps5.xml><?xml version="1.0" encoding="utf-8"?>
<ds:datastoreItem xmlns:ds="http://schemas.openxmlformats.org/officeDocument/2006/customXml" ds:itemID="{AA0F4F65-FEFE-4673-94DD-FC32FF5266FE}"/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infobord_vrn_hier_werken_we_leader_vsep05.dotx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Lieselotte Schoeters</dc:creator>
  <cp:lastModifiedBy>Lieselotte Schoeters</cp:lastModifiedBy>
  <cp:revision>1</cp:revision>
  <cp:lastPrinted>2014-03-28T18:07:00Z</cp:lastPrinted>
  <dcterms:created xsi:type="dcterms:W3CDTF">2023-05-22T13:05:00Z</dcterms:created>
  <dcterms:modified xsi:type="dcterms:W3CDTF">2023-05-22T13:05:00Z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0x010100A4121EC24EC59F40B043BE4924C52FDD</vt:lpwstr>
  </property>
</Properties>
</file>